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 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86368530/5882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Могильниковым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367853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86368530/5882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Давлеткильдина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